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492C" w14:textId="382070B4" w:rsidR="00435CB6" w:rsidRPr="00FA6B27" w:rsidRDefault="00FA6B27" w:rsidP="00FA6B27">
      <w:pPr>
        <w:pStyle w:val="Title"/>
        <w:jc w:val="center"/>
        <w:rPr>
          <w:rFonts w:ascii="Montserrat" w:hAnsi="Montserrat"/>
          <w:color w:val="000000" w:themeColor="text1"/>
          <w:sz w:val="36"/>
          <w:szCs w:val="36"/>
        </w:rPr>
      </w:pPr>
      <w:r w:rsidRPr="00FA6B27">
        <w:rPr>
          <w:rFonts w:ascii="Montserrat" w:hAnsi="Montserrat"/>
          <w:color w:val="000000" w:themeColor="text1"/>
          <w:sz w:val="36"/>
          <w:szCs w:val="36"/>
        </w:rPr>
        <w:t xml:space="preserve">The </w:t>
      </w:r>
      <w:r w:rsidR="00000000" w:rsidRPr="00FA6B27">
        <w:rPr>
          <w:rFonts w:ascii="Montserrat" w:hAnsi="Montserrat"/>
          <w:color w:val="000000" w:themeColor="text1"/>
          <w:sz w:val="36"/>
          <w:szCs w:val="36"/>
        </w:rPr>
        <w:t>Unplug Challenge for Students</w:t>
      </w:r>
    </w:p>
    <w:p w14:paraId="03C90B35" w14:textId="77777777" w:rsidR="00435CB6" w:rsidRPr="00FA6B27" w:rsidRDefault="00000000">
      <w:pPr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The Week-Long Unplug Challenge encourages students to engage in activities that do not involve digital devices. This challenge aims to foster mindfulness, creativity, and family engagement through a series of fun and educational tasks.</w:t>
      </w:r>
    </w:p>
    <w:p w14:paraId="52BFAB26" w14:textId="77777777" w:rsidR="00435CB6" w:rsidRPr="00FA6B27" w:rsidRDefault="00000000">
      <w:pPr>
        <w:pStyle w:val="Heading1"/>
        <w:rPr>
          <w:rFonts w:ascii="Montserrat" w:hAnsi="Montserrat"/>
          <w:sz w:val="24"/>
          <w:szCs w:val="24"/>
        </w:rPr>
      </w:pPr>
      <w:r w:rsidRPr="00FA6B27">
        <w:rPr>
          <w:rFonts w:ascii="Montserrat" w:hAnsi="Montserrat"/>
          <w:sz w:val="24"/>
          <w:szCs w:val="24"/>
        </w:rPr>
        <w:t>Main Challenges</w:t>
      </w:r>
    </w:p>
    <w:p w14:paraId="1E15A1CE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Digital Detox Walk (10 Points): Take a 30-minute walk outside without any digital devices.</w:t>
      </w:r>
    </w:p>
    <w:p w14:paraId="3EED1CE0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Family Interview (15 Points): Interview a family member about their favorite childhood game.</w:t>
      </w:r>
    </w:p>
    <w:p w14:paraId="29798A54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Cook a Family Recipe (20 Points): Cook a traditional family recipe with a family member.</w:t>
      </w:r>
    </w:p>
    <w:p w14:paraId="36BC80E6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Create a Handmade Thank You Card (10 Points): Make a handmade thank you card.</w:t>
      </w:r>
    </w:p>
    <w:p w14:paraId="78A9BCDC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Read a Book Aloud (15 Points): Spend 30 minutes reading a book aloud to a family member.</w:t>
      </w:r>
    </w:p>
    <w:p w14:paraId="22BF44CD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Nature Scavenger Hunt (20 Points): Participate in a nature scavenger hunt.</w:t>
      </w:r>
    </w:p>
    <w:p w14:paraId="1EBF3023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No-Screen Entertainment Night (20 Points): Organize an evening without screens.</w:t>
      </w:r>
    </w:p>
    <w:p w14:paraId="27A66304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Map My Day (10 Points): Create a hand-drawn map of your day.</w:t>
      </w:r>
    </w:p>
    <w:p w14:paraId="3531620D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Gratitude Journal (15 Points): Keep a gratitude journal for a week.</w:t>
      </w:r>
    </w:p>
    <w:p w14:paraId="428B5F25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DIY Science Experiment (15 Points): Conduct a simple science experiment.</w:t>
      </w:r>
    </w:p>
    <w:p w14:paraId="77CDE0C9" w14:textId="77777777" w:rsidR="00435CB6" w:rsidRPr="00FA6B27" w:rsidRDefault="00000000">
      <w:pPr>
        <w:pStyle w:val="Heading1"/>
        <w:rPr>
          <w:rFonts w:ascii="Montserrat" w:hAnsi="Montserrat"/>
          <w:sz w:val="24"/>
          <w:szCs w:val="24"/>
        </w:rPr>
      </w:pPr>
      <w:r w:rsidRPr="00FA6B27">
        <w:rPr>
          <w:rFonts w:ascii="Montserrat" w:hAnsi="Montserrat"/>
          <w:sz w:val="24"/>
          <w:szCs w:val="24"/>
        </w:rPr>
        <w:t>Bonus Point Options</w:t>
      </w:r>
    </w:p>
    <w:p w14:paraId="303570C3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Community Service (10 Bonus Points): Participate in a community service project.</w:t>
      </w:r>
    </w:p>
    <w:p w14:paraId="0D33B87E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Star Gazing Night (5 Bonus Points): Spend an evening stargazing.</w:t>
      </w:r>
    </w:p>
    <w:p w14:paraId="14397079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Plant a Tree (10 Bonus Points): Plant a tree with your family or school.</w:t>
      </w:r>
    </w:p>
    <w:p w14:paraId="7A9C9C5C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Visit a Museum (10 Bonus Points): Visit a museum without using digital guides.</w:t>
      </w:r>
    </w:p>
    <w:p w14:paraId="65275D6C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Write a Letter to a Pen Pal (5 Bonus Points): Write a handwritten letter.</w:t>
      </w:r>
    </w:p>
    <w:p w14:paraId="3237D692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Family History Project (10 Bonus Points): Conduct a family history project.</w:t>
      </w:r>
    </w:p>
    <w:p w14:paraId="232F6CD1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Handmade Gift Exchange (5 Bonus Points): Organize a handmade gift exchange.</w:t>
      </w:r>
    </w:p>
    <w:p w14:paraId="6D6E563B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Outdoor Adventure Challenge (10 Bonus Points): Embark on an outdoor adventure.</w:t>
      </w:r>
    </w:p>
    <w:p w14:paraId="3CEEFA23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Mindfulness and Meditation (5 Bonus Points): Practice mindfulness or meditation.</w:t>
      </w:r>
    </w:p>
    <w:p w14:paraId="36FEEF5A" w14:textId="77777777" w:rsidR="00435CB6" w:rsidRPr="00FA6B27" w:rsidRDefault="00000000">
      <w:pPr>
        <w:pStyle w:val="ListBullet"/>
        <w:rPr>
          <w:rFonts w:ascii="Montserrat" w:hAnsi="Montserrat"/>
          <w:sz w:val="20"/>
          <w:szCs w:val="20"/>
        </w:rPr>
      </w:pPr>
      <w:r w:rsidRPr="00FA6B27">
        <w:rPr>
          <w:rFonts w:ascii="Montserrat" w:hAnsi="Montserrat"/>
          <w:sz w:val="20"/>
          <w:szCs w:val="20"/>
        </w:rPr>
        <w:t>Create a No-Tech Game (5 Bonus Points): Invent a no-tech game.</w:t>
      </w:r>
    </w:p>
    <w:sectPr w:rsidR="00435CB6" w:rsidRPr="00FA6B27" w:rsidSect="00BF1C6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4F52" w14:textId="77777777" w:rsidR="00BF1C60" w:rsidRDefault="00BF1C60" w:rsidP="00FA6B27">
      <w:pPr>
        <w:spacing w:after="0" w:line="240" w:lineRule="auto"/>
      </w:pPr>
      <w:r>
        <w:separator/>
      </w:r>
    </w:p>
  </w:endnote>
  <w:endnote w:type="continuationSeparator" w:id="0">
    <w:p w14:paraId="2A93D789" w14:textId="77777777" w:rsidR="00BF1C60" w:rsidRDefault="00BF1C60" w:rsidP="00FA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B8B0" w14:textId="3EB28B34" w:rsidR="00FA6B27" w:rsidRPr="00FA6B27" w:rsidRDefault="00FA6B27" w:rsidP="00FA6B27">
    <w:pPr>
      <w:pStyle w:val="Footer"/>
      <w:jc w:val="center"/>
      <w:rPr>
        <w:rFonts w:ascii="Montserrat" w:hAnsi="Montserrat"/>
      </w:rPr>
    </w:pPr>
    <w:r w:rsidRPr="00FA6B27">
      <w:rPr>
        <w:rFonts w:ascii="Montserrat" w:hAnsi="Montserrat"/>
      </w:rPr>
      <w:t>www.unplug.pro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41BB" w14:textId="77777777" w:rsidR="00BF1C60" w:rsidRDefault="00BF1C60" w:rsidP="00FA6B27">
      <w:pPr>
        <w:spacing w:after="0" w:line="240" w:lineRule="auto"/>
      </w:pPr>
      <w:r>
        <w:separator/>
      </w:r>
    </w:p>
  </w:footnote>
  <w:footnote w:type="continuationSeparator" w:id="0">
    <w:p w14:paraId="116E2726" w14:textId="77777777" w:rsidR="00BF1C60" w:rsidRDefault="00BF1C60" w:rsidP="00FA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E599" w14:textId="06EF226C" w:rsidR="00FA6B27" w:rsidRDefault="00FA6B27" w:rsidP="00FA6B27">
    <w:pPr>
      <w:pStyle w:val="Header"/>
      <w:jc w:val="center"/>
    </w:pPr>
    <w:r>
      <w:rPr>
        <w:noProof/>
      </w:rPr>
      <w:drawing>
        <wp:inline distT="0" distB="0" distL="0" distR="0" wp14:anchorId="1F084D92" wp14:editId="40269F72">
          <wp:extent cx="1219202" cy="944882"/>
          <wp:effectExtent l="0" t="0" r="0" b="7620"/>
          <wp:docPr id="1927394342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394342" name="Picture 1" descr="A black background with a black squar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2" cy="94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595130">
    <w:abstractNumId w:val="8"/>
  </w:num>
  <w:num w:numId="2" w16cid:durableId="1063215347">
    <w:abstractNumId w:val="6"/>
  </w:num>
  <w:num w:numId="3" w16cid:durableId="54085256">
    <w:abstractNumId w:val="5"/>
  </w:num>
  <w:num w:numId="4" w16cid:durableId="849221740">
    <w:abstractNumId w:val="4"/>
  </w:num>
  <w:num w:numId="5" w16cid:durableId="1143158102">
    <w:abstractNumId w:val="7"/>
  </w:num>
  <w:num w:numId="6" w16cid:durableId="1248150233">
    <w:abstractNumId w:val="3"/>
  </w:num>
  <w:num w:numId="7" w16cid:durableId="871499467">
    <w:abstractNumId w:val="2"/>
  </w:num>
  <w:num w:numId="8" w16cid:durableId="1328170230">
    <w:abstractNumId w:val="1"/>
  </w:num>
  <w:num w:numId="9" w16cid:durableId="56079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435CB6"/>
    <w:rsid w:val="00AA1D8D"/>
    <w:rsid w:val="00B47730"/>
    <w:rsid w:val="00BF1C60"/>
    <w:rsid w:val="00CB0664"/>
    <w:rsid w:val="00FA6B2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84CD6D"/>
  <w14:defaultImageDpi w14:val="300"/>
  <w15:docId w15:val="{F7F0570A-ABD9-401E-9E65-AD03889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Kraabel</cp:lastModifiedBy>
  <cp:revision>2</cp:revision>
  <dcterms:created xsi:type="dcterms:W3CDTF">2024-02-12T16:06:00Z</dcterms:created>
  <dcterms:modified xsi:type="dcterms:W3CDTF">2024-02-12T16:06:00Z</dcterms:modified>
  <cp:category/>
</cp:coreProperties>
</file>